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2-53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Юлии Евгеньевне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Юлии Евгеньевне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Юлии Евгеньевны,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7 454 рубля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Калининой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Юлии Евгеньевны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2-53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